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7"/>
        <w:gridCol w:w="4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― Jezus: ― Czas ― mój jeszcze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obecnie, ― zaś czas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 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zawsze jest odpowiedni.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 pora moja jeszcze nie jest obecna zaś pora wasza zawsze jest gotowa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 im: Mój czas jeszcze nie nastał,* wasz czas natomiast jest zawsze odpowiedni.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Pora moja jeszcze nie jest obecną, zaś pora wasza zawsze jest gotowa*.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 pora moja jeszcze nie jest obecna zaś pora wasza zawsze jest gotowa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26:18&lt;/x&gt;; &lt;x&gt;500 2:4&lt;/x&gt;; &lt;x&gt;500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dla was pora zawsze jest odpowiednia.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2024-04-19T09:17:21Z</dcterms:modified>
</cp:coreProperties>
</file>