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2"/>
        <w:gridCol w:w="2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im, pozostał w 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 pozostał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sam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powiedziawszy, sam pozostał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 pozostał w 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2024-04-25T11:26:33Z</dcterms:modified>
</cp:coreProperties>
</file>