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93"/>
        <w:gridCol w:w="2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poszedł na Górę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2024-03-29T08:10:36Z</dcterms:modified>
</cp:coreProperties>
</file>