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4"/>
        <w:gridCol w:w="4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Podniósłszy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nikogo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zobaczywszy,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oprócz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jej: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oskarżyciele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twoi?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 osądził?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Jezus i nikogo zobaczywszy oprócz kobiety powiedział jej kobieto gdzie są ci oskarżyciele twoi nikt cię potępił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wyprostował się i powiedział do niej: Kobieto, gdzie (oni)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Wyprostowawszy się zaś Jezus 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gdzie są? Nikt cię (nie) zasądził?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się zaś Jezus i nikogo zobaczywszy oprócz kobiety powiedział jej kobieto gdzie są ci oskarżyciele twoi nikt cię potępił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podniósł się i zapytał: Kobieto, gdzie oni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podniósł się i nie widząc nikogo oprócz tej kobiety, powiedział do niej: Kobieto, gdzież są ci, którzy cię oskarżali?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podniósłszy się Jezus i żadnego nie widząc, tylko onę niewiastę,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gdzież są oni, co na cię skarżyli? Żaden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podniósszy się Jezus, rzekł jej: Niewiasto, gdzież są, co na cię skarżyli? Żaden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Jezus, podniósłszy się, rzekł do niej: Kobieto, gdzież [oni]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podniósłszy się i nie widząc nikogo, tylko kobietę,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Kobieto! Gdzież są ci, co cię oskarżali?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się podniósł i powiedział do niej: Kobieto, gdzie oni są?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wstał, zapytał ją: „Kobieto, gdzie oni są? Nikt cię nie potępił?”.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wyprostował się i zapytał ją: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„Kobieto, gdzie są? Żaden nie wydał na ciebie wyroku?”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podnióższy się Jezus, i żadnego nie ujźrzawszy, oprócz niewiasty,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gdzież są oni oskarżyciele twoi? Żaden cię nie osądził?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wyprostował się i rzekł: - Gdzież oni są, kobieto? Nikt cię nie potępił?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підвівши голову [і не побачивши нікого, лиш саму жінку], сказав їй: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де вони, [ті, що звинуватили тебе]? Ніхто тебе не засудив?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Odchyliwszy się w górę zaś Iesus rzekł onej: Kobieto, gdzie są? Żaden cię nie z góry rozstrzygnąwszy skazał?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się podniósł, a nikogo nie widząc, tylko ową kobietę, powiedział jej: Niewiasto, gdzie są twoi oskarżyciele? Nikt cię nie potępił?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Wstając, Jeszua powiedział do niej: "Gdzie oni są? Nikt cię nie potępił?"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wyprostowawszy się, rzekł do niej: ”Niewiasto, gdzie oni są? Nikt cię nie potępił?”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oni są? Nikt cię nie potępił?—spytał Jezus, podnosząc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2024-04-24T16:11:05Z</dcterms:modified>
</cp:coreProperties>
</file>