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95"/>
        <w:gridCol w:w="50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im przemówił ― Jezus mówiąc: Ja Jestem ― światło ― świata. ― Towarzyszący mi nie ― będzie chodził w ― ciemności, ale będzie mieć ― światło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więc znów skierował do nich słowa:* Ja jestem światłem świata;** kto idzie za Mną, na pewno nie będzie błądził w ciemności, lecz będzie miał światło życia.***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Znów więc im powiedział Jezus mówiąc: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światło świata. Towarzyszący mi nie będzie chodził w ciemności, ale będzie miał światło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Znów więc Jezus im powiedział mówiąc Ja jestem światło świata podążający za Mną nie będzie chodził w ciemności ale będzie mieć światło życia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powiedział do nich, mówiąc.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4:18&lt;/x&gt;; &lt;x&gt;290 49:6&lt;/x&gt;; &lt;x&gt;470 5:14&lt;/x&gt;; &lt;x&gt;500 9:5&lt;/x&gt;; &lt;x&gt;500 11:9-10&lt;/x&gt;; &lt;x&gt;500 12:35-36&lt;/x&gt;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2024-04-19T13:15:09Z</dcterms:modified>
</cp:coreProperties>
</file>