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1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 ― Faryzeusze: Ty o sobie samym świadczysz, ―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powiedzieli do Niego: Ty sam o sobie świadczysz; Twoje świadectwo nie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 faryzeusze: Ty o tobie samym świadczysz, świadectwo twe nie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zwrócili się do Niego: Ty sam o sobie świadczysz, dlatego Twoje świadectwo nie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faryzeusze: Ty świadczysz sam o sobie, a 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tedy Faryzeuszowie: Ty sam o sobie świadczysz, a 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 Faryzeuszowie: Ty sam o sobie świadectwo wydajesz, świadectwo twe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faryzeusze: Ty sam o sobie dajesz świadectwo.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wtedy do niego faryzeusze: Ty sam o sobie świadczysz;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faryzeusze: Ty świadczysz sam o sobie.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zarzucili Mu: „Ty sam o sobie świadczysz, dlatego Twoje świadectwo nie jest wiarygodne”.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faryzeusze odezwali się do Niego: „Ty sam w swojej sprawie świadczysz. Twoje świadectwo nie jest wiarygodne”.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powiedzieli wtedy: - Ponieważ sam jesteś dla siebie świadkiem, twoje świadectwo nie jest ważne.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faryzeusze: - Ty dajesz świadectwo sam o sobie,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сказали йому фарисеї: Ти свідчиш про себе сам і твоє свідчення не є правдивим.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 farisaiosi: Ty około ciebie samego świadczysz; to świadectwo twoje nie jest doprowadzające do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faryzeusze mu powiedzieli: Ty świadczysz sam o sobie,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p'ruszim powiedzieli Mu: "Teraz świadczysz sam za sobą; twoje świadectwo nie jest ważne".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rzekli do niego: ”Ty świadczysz sam o sobie; twoje świadectwo nie jest prawdziwe”.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—Przechwalasz się! To nie prawda—zawołali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2024-04-26T15:24:50Z</dcterms:modified>
</cp:coreProperties>
</file>