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Prowadzą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uczeni w Piśmie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Faryzeusze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schwytaną,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postawili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schwytaną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zaś uczeni w piśmie i faryzeusze kobietę na cudzołóstwie przyłapaną, i postawiwszy ją na 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2024-04-23T19:02:52Z</dcterms:modified>
</cp:coreProperties>
</file>