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wielu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wielu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це говорив, багато хто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gadającego, wieloliczni wtwierdzili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mówił te rzeczy, wielu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słyszeli, jak to mówił,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Go, wielu ludzi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2024-04-25T09:01:11Z</dcterms:modified>
</cp:coreProperties>
</file>