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4"/>
        <w:gridCol w:w="2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― prawdę, i ― prawda wyzwoli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prawdę,* a prawda was wyzwoli.**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poznacie prawdę, i prawda uwolni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poznacie prawdę a prawda wyzwoli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8:2&lt;/x&gt;; &lt;x&gt;540 3:17&lt;/x&gt;; &lt;x&gt;550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2024-04-25T09:20:05Z</dcterms:modified>
</cp:coreProperties>
</file>