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89"/>
        <w:gridCol w:w="43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― Jezus: Amen, amen mówię wam, że każdy ― czyniący ― grzech, niewolnikiem jest ―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amen amen mówię wam że każdy czyniący grzech niewolnik jest grzechu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Ręczę i zapewniam was, każdy, kto czyni grzech, jest niewolnikiem grzechu.*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że każdy czyniący grzech niewolnikiem jest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amen amen mówię wam że każdy czyniący grzech niewolnik jest grzechu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6:16&lt;/x&gt;; &lt;x&gt;680 2:19&lt;/x&gt;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2024-04-28T12:43:47Z</dcterms:modified>
</cp:coreProperties>
</file>