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― ojcem naszym Abraham jest. Mówi im ― Jezus: Jeśli dziećmi ― Abrahama jesteście, ― dzieła ― Abrahama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na to: Gdybyście byli dziećmi Abrahama,* postępowalibyście** tak, jak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powiedzieli mu: Ojcem naszym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dziećmi Abrahama jesteście, dzieła Abrahama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Gdybyście byli dziećmi Abrahama — zauważył Jezus — postępowalibyście tak, jak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synami Abrahama, spełnialibyście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i rzekli: Ojciec nasz jest Abraham.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synami Abrahamowymi, czynilibyście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Ociec nasz jest Abraham. Rzekł im Jezus: Jeśliście synowie Abrahamowi, czyńcie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Ojcem naszym jest Abraham. Rzekł do nich Jezus: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Odpowiadając, rzekli mu: Ojcem naszym jest Abraham. Jezus im rzecze: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jesteście dziećmi Abrahama,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„Naszym ojcem jest Abraham”. Wówczas Jezu rzekł: „Gdybyście byli dziećmi Abrahama, pełnilibyście dzieła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powiedzieli: „Abraham jest naszym ojcem!”.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byli dziećmi Abrahama, czyny Abrahama byście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Odpowiedzieli, i rzekli mu: Ociec nasz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syny Abrahamowymi byli, uczynki byście Abrahamowe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Naszym ojcem jest Abraham. Mówi im Jezus: - Gdybyście byli dziećmi Abrahama, wypełnialibyście dzieło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у відповідь: Авраам є наш батько.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були Авраамовими дітьми, ви чинили б діла Авраама;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Wiadomy ojciec nasz Abraam jakościowo jest. Powiada im Iesus: O ile potomkowie tego Abraama jesteście, wiadome dzieła tego Abraama czyniliście lecz nie dokonaliście,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Naszym ojcem jest Abraham. Mówi im Jezus: Jeśli jesteście dziećmi Abrahama czyńcie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"Naszym ojcem jest Awraham". Jeszua odparł: "Jeśli jesteście dziećmi Awrahama, to czyńcie to, co czynił Awraham!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”Naszym ojcem jest Abraham”. Jezus powiedział im: ”Jeżeli jesteście dziećmi Abrahama, to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—Naszym przodkiem jest Abraham—oświadczyli. —Gdybyście byli potomkami Abrahama—odrzekł Jezus—robilibyście to, co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&lt;x&gt;520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postępowalibyście, τὰ ἔργα τοῦ Ἀβραὰμ ἐποιεῖτε, podejmowalibyście czyny, czynilibyście dzieła Abrahama; pod. konstrukcja w &lt;x&gt;500 8:41&lt;/x&gt;.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2024-04-27T14:32:51Z</dcterms:modified>
</cp:coreProperties>
</file>