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2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Będący z ― Boga ― wypowiedzi ― Boga słucha. Dla tego wy nie słuchacie, gdyż z ― 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 tego wy nie słuchacie że z Boga nie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Bożych; wy dlatego nie słuchacie, że nie jesteście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prawdę mówię, dla czego wy nie wierzycie mi? Będący z Boga słów Boga słucha. Dla tego wy nie słuchacie, bo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dla- tego wy nie słuchacie że z Boga nie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2024-04-27T20:43:30Z</dcterms:modified>
</cp:coreProperties>
</file>