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Amen, amen mówię wam, zanim Abraham stał się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Ręczę i zapewniam was, zanim powstał Abraham,*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zanim Abraham (stał się),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17:5&lt;/x&gt;; &lt;x&gt;580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2024-04-27T14:01:55Z</dcterms:modified>
</cp:coreProperties>
</file>