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8"/>
        <w:gridCol w:w="3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2024-04-25T13:36:38Z</dcterms:modified>
</cp:coreProperties>
</file>