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78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więc pytali go i ― faryzeusze jak odzyskał wzrok. ― Zaś powiedział im: Glinę nałożył mi na ― oczy, i umyłem się, i 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kolei faryzeusze pytali go, w jaki sposób odzyskał wzrok.* On zaś powiedział im: Nałożył mi błoto na oczy, obmyłem się i widzę.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pytali go i faryzeusze, jak przejrzał. On zaś powiedział im: Błoto nałożył mi na oczy i obmyłem się, i widzę.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pytali go i faryzeusze w jaki sposób przejrzał zaś powiedział im błoto nałożył na oczy mi i obmyłem się i 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2024-04-19T07:14:49Z</dcterms:modified>
</cp:coreProperties>
</file>