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― rodzice jego, bo bali się ― Judejczyków. Już bowiem uzgodnili ― Judejczycy, aby jeśli kto Jego wyznałby Pomazańcem, poza zgromadzeniem 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Żydów;* Żydzi bowiem już wcześniej podjęli decyzję między sobą, że jeśli ktoś uzna Go za Chrystusa, zostanie wyłączony z synagogi.**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powiedzieli rodzice jego, bo bali się Judejczyków, już bowiem ułożyli się Judejczycy, aby, jeśli ktoś go wyznałby Pomazańcem, wykluczony z synagogi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19:38&lt;/x&gt;; 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6:22&lt;/x&gt;; &lt;x&gt;500 12:42&lt;/x&gt;;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2024-05-11T03:03:58Z</dcterms:modified>
</cp:coreProperties>
</file>