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4"/>
        <w:gridCol w:w="3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zniesławili go i powiedzieli: Ty uczniem jesteś Tego, my zaś ― Mojżesza jesteśmy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znieważyli: Ty jesteś Jego uczniem, my jesteśmy uczniami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zwymyślali go i powiedzieli: Ty uczniem jesteś tamtego, my zaś Mojżesza jesteśmy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2024-04-20T12:53:34Z</dcterms:modified>
</cp:coreProperties>
</file>