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3"/>
        <w:gridCol w:w="4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odnalazł, zapytał: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wypędzili, znalazł go i zapytał: Czy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usłyszawszy Jezus, iż go precz wygnali i znalazłszy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Wierzyszże ty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iż go precz wyrzucili, a nalazszy go, rzekł mu: 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 do niego: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Jezus usłyszał, że go wyrzucili, i gdy go spotkał,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usłyszał, że go wyrzucili, odnalazł go i zapytał: Czy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wyrzucono. Gdy więc go spotkał, zapytał: „Czy wierzysz w Syna Człowieczego?”.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Jezus, że go wyrzucili, i gdy go spotkał,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iż go wyrzucili precz; a nalaższy go,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Bożego?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go wyrzucili, a spotkawszy go rzekł: - Czy ty wierzysz w Syna Człowieczego?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Почувши, що його вигнали геть, Ісус знайшов його і сказав [йому]: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віриш ти в Людського Сина?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Iesus że wyrzucili go na zewnątrz, i znalazłszy go rzekł: Ty wtwierdzasz jako do rzeczywistości do określonego syna określonego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także usłyszał, że wyrzucili go na zewnątrz, więc go znalazł i mu powiedział: Wierzysz ty w Syna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usłyszał, że wyrzucili tego człowieka. Odnalazł go i powiedział: "Czy masz ufność w Syna Człowieczego?".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wyrzucili go precz, i spotkawszy go, rzekł: ”Czy wierzysz w Syna Człowieczego?”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dowiedział się, że tak potraktowano uzdrowionego, więc odszukał go i zapytał: —Czy wierzysz Synowi Człowieczemu?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2024-04-25T20:42:08Z</dcterms:modified>
</cp:coreProperties>
</file>