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że wyrzucili go na zewnątrz, i znalazłszy go powiedział: Ty wierzysz w ― Syna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znalazł, zapytał: Czy ty wierzysz* w Syna Człowieczego?**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że wyrzucili go na zewnątrz, i znalazłszy 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2024-04-23T14:47:30Z</dcterms:modified>
</cp:coreProperties>
</file>