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Odchodź umyj się w ― sadzawce ― "Siloam" (co tłumaczone jest "Posłany"). Odszedł więc i obmył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Idź, obmyj się w sadzawce Siloe* (co znaczy: Posłany). Odszedł więc, obmył się i wrócił, widząc.**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obmyj się do basenu Siloam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się,Wysłany")· Odszedł więc i obmył się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&lt;x&gt;490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5:10&lt;/x&gt;; &lt;x&gt;290 35:5&lt;/x&gt;; &lt;x&gt;500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2024-04-26T23:43:08Z</dcterms:modified>
</cp:coreProperties>
</file>