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i powiedzieli mężowie Galilejczycy dlaczego stoicie przypatrując się w niebo Ten Jezus który został uniesiony od was do nieba tak przyjdzie w jaki sposób oglądaliście Go idącego do 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oni: Mężowie Galilejczycy,* dlaczego tak stanęliście i wpatrujecie się w niebo? Ten Jezus, który został od was wzięty w górę do nieba, w taki sposób przyjdzie, w jaki zobaczyliście Go wstępującego do nieba.**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i powiedzieli: "Mężowie Galilejczycy, dlaczego stoicie w patrząc ku niebu*? Ten Jezus, (Ten) wzięty do góry od was ku niebu, tak przyjdzie (w) jaki sposób oglądnęliście Go idącego ku niebu.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i powiedzieli mężowie Galilejczycy dlaczego stoicie przypatrując się w niebo Ten Jezus który został uniesiony od was do nieba tak przyjdzie (w) jaki sposób oglądaliście Go idącego do nieba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14:70&lt;/x&gt;; &lt;x&gt;510 2:7&lt;/x&gt;; &lt;x&gt;510 13:31&lt;/x&gt;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Jezus wróci widzialnie, we własnej osobie, nie w przenośni, &lt;x&gt;510 1:11&lt;/x&gt;L.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7:13&lt;/x&gt;; &lt;x&gt;470 26:64&lt;/x&gt;; &lt;x&gt;480 13:26&lt;/x&gt;; &lt;x&gt;490 21:27&lt;/x&gt;; &lt;x&gt;730 1:7&lt;/x&gt;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Niektóre pierwotne manuskrypty nie zawierają słów: "ku niebu".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2024-04-25T17:02:41Z</dcterms:modified>
</cp:coreProperties>
</file>