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trzeba było zostać wypełnionym Pismo to które wcześniej powiedział Duch Święty przez usta Dawida o Judaszu który stał się przewodnikiem tych którzy schwytali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bracia!* Musiało zostać spełnione Pismo, w którym Duch Święty, przez usta Dawida,** zapowiedział o Judaszu,*** który stał się przewodnikiem tych, którzy schwytali Jezusa****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"Mężowie bracia, trzeba było, (żeby) zostać wypełnione Pismo*, które wcześniej powiedział Duch Święty przez usta Dawida o Judaszu, (tym) (który stał się) przewodnikiem (dla tych którzy ujęli) Jezusa,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trzeba było zostać wypełnionym Pismo to które wcześniej powiedział Duch Święty przez usta Dawida o Judaszu który stał się przewodnikiem (tych) którzy schwytali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bracia! Musiały się spełnić słowa Pisma, w których Duch Święty ustami Dawida zapowiedział, że pojawi się ktoś taki jak Judasz i stanie się przewodnikiem tych, którzy schwytali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 bracia, musiało się wypełnić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słowo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Pisma, w którym Duch Święty zapowiedział przez usta Dawida o Judaszu, który był przewodnikiem tych, którzy schwytali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bracia! musiało się wypełnić ono pismo, które opowiedział Duch Święty przez usta Dawidowe o Judaszu, który był wodzem tych, co pojmali Jezusa;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bracia, musiałoć się wypełnić pismo, które opowiedział Duch święty przez usta Dawidowe o Judaszu (który był wodzem tych, co poimali Jezusa),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musiało wypełnić się słowo Pisma, które Duch Święty zapowiedział przez usta Dawida o Judaszu. On to wskazał drogę tym, którzy pojmali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bracia! Musiało się wypełnić Pismo, w którym Duch Święty przepowiedział przez usta Dawida o Judaszu, który stał się przywódcą tych, co pojmali Jezusa;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musiało się wypełnić Pismo, w którym Duch Święty powiedział przez usta Dawida o Judaszu, który wskazał drogę tym, co pojmali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„Bracia! Musiało się wypełnić to, co Duch Święty zapowiedział w Piśmie przez Dawida o Judaszu. Przewodził on tym, którzy uwięzili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„Bracia, musiało wypełnić się Pismo, w którym Duch Święty przepowiedział przez usta Dawida o Judaszu, przewodniku tych, którzy pojmali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Drodzy bracia! Duch Święty ustami Dawida zapowiedział, co miało się stać z Judaszem, który doprowadził do uwięzienia Jezusa. Ta zapowiedź musiała się spełnić.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ʼBracia! Musiały się wypełnić słowa zapowiedziane przez Ducha Świętego ustami Dawida o Judaszu, który stanął na czele tych, którzy pojmali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Мужі-братове! Треба було, щоб сповнилося Писання, яке передрікав Святий Дух устами Давида про Юду, що привів тих, які схопили Ісуса,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bracia, było konieczne, aby zostało wypełnione Pismo, które Duch Święty zapowiedział przez usta Dawida o Judasu, będącym przewodnikiem tych, którzy pojmali Jezusa;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"Bracia, Ruach Ha-Kodesz przez Dawida powiedział zawczasu o J'hudzie, i musiały się te słowa Tanach wypełnić. On przewodził tym, którzy pojmali Jeszuę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”Mężowi, bracia, było konieczne, żeby się spełniły słowa Pisma, jakie ustami Dawida duch święty uprzednio wypowiedział o Judaszu, który stał się przewodnikiem tych, co pojmali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—Przyjaciele! Musiało się wypełnić proroctwo Pisma, które Duch Święty, poprzez króla Dawida, wypowiedział o Judaszu. To on doprowadził do aresztowania Jezusa,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Mężowie bracia : zwrot uroczysty, pod. jak u Demostenesa Mężowie Ateńscy lub polskie: Panowie bracia l. Panie i panowie, gdyż zwrot ten obejmował również kobiety (&lt;x&gt;510 1:16&lt;/x&gt;L.).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Piotr cytuje z tzw. Psalmów mesjańskich, do których należą: Ps 2, 8, 16, 22, 40, 41, 45, 68, 69, 89, 102, 109, 110, 118. Tu cytat z &lt;x&gt;230 69:25&lt;/x&gt; oraz &lt;x&gt;230 109:8&lt;/x&gt;. Niektóre z tych psalmów są mesjańskie w sensie typicznym, tzn. dotyczą ludzkich doświadczeń w ogóle, ale odniesione są do doświadczeń Chrystusa. Inne są bezpośrednimi zapowiedziami: Ps 2, 45, 110 zapowiadają MesjaszaKróla; &lt;x&gt;230 45:6&lt;/x&gt; przedstawia Mesjasza jako Boga; w Ps 110 jest On Kapłanem-Królem i Panem Dawida. W Ps 2 jest On Synem Bożym, któremu należy się cześć; o Jego cierpieniu mówi Ps 22, o Jego ofierze Ps 40, o Jego zmartwychwstaniu &lt;x&gt;230 16:10-11&lt;/x&gt;. W Ps 89 jest On tym, który spełniając Przymierze Dawidowe, wypełnia nadzieje Izraela.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41:10&lt;/x&gt;; &lt;x&gt;500 13:2&lt;/x&gt;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26:48&lt;/x&gt;; &lt;x&gt;500 18:3&lt;/x&gt;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"trzeba było, aby Pismo zostało wypełnione".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2024-04-25T23:50:40Z</dcterms:modified>
</cp:coreProperties>
</file>