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tych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bracia!* Musiało zostać spełnione Pismo, w którym Duch Święty, przez usta Dawida,** zapowiedział o Judaszu,*** który stał się przewodnikiem tych, którzy schwytali Jezusa****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"Mężowie bracia, trzeba było, (żeby) zostać wypełnione Pismo*, które wcześniej powiedział Duch Święty przez usta Dawida o Judaszu, (tym) (który stał się) przewodnikiem (dla tych którzy ujęli) Jezusa,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(tych) którzy schwytali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Mężowie bracia : zwrot uroczysty, pod. jak u Demostenesa Mężowie Ateńscy lub polskie: Panowie bracia l. Panie i panowie, gdyż zwrot ten obejmował również kobiety (&lt;x&gt;510 1:16&lt;/x&gt;L.).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Piotr cytuje z tzw. Psalmów mesjańskich, do których należą: Ps 2, 8, 16, 22, 40, 41, 45, 68, 69, 89, 102, 109, 110, 118. Tu cytat z &lt;x&gt;230 69:25&lt;/x&gt; oraz &lt;x&gt;230 109:8&lt;/x&gt;. Niektóre z tych psalmów są mesjańskie w sensie typicznym, tzn. dotyczą ludzkich doświadczeń w ogóle, ale odniesione są do doświadczeń Chrystusa. Inne są bezpośrednimi zapowiedziami: Ps 2, 45, 110 zapowiadają MesjaszaKróla; &lt;x&gt;230 45:6&lt;/x&gt; przedstawia Mesjasza jako Boga; w Ps 110 jest On Kapłanem-Królem i Panem Dawida. W Ps 2 jest On Synem Bożym, któremu należy się cześć; o Jego cierpieniu mówi Ps 22, o Jego ofierze Ps 40, o Jego zmartwychwstaniu &lt;x&gt;230 16:10-11&lt;/x&gt;. W Ps 89 jest On tym, który spełniając Przymierze Dawidowe, wypełnia nadzieje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41:10&lt;/x&gt;; &lt;x&gt;500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26:48&lt;/x&gt;; &lt;x&gt;500 18:3&lt;/x&gt;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"trzeba było, aby Pismo zostało wypełnione".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2024-04-26T07:38:44Z</dcterms:modified>
</cp:coreProperties>
</file>