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do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spośród mężczyzn, którzy schodzili się z nami przez cały czas, kiedy przebywał wśród nas* ** Pan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(żeby) (z tych którzy przyłączyli się) (do) nas mężów w całym czasie, (w) którym wszedł i wyszedł przed nas Pan,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(do) nas mężów w całym czasie w którym wszedł i wyszedł przed nas Pan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 do nas przyszedł i odszedł (&lt;x&gt;510 1:21&lt;/x&gt;L.).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2024-04-26T17:01:32Z</dcterms:modified>
</cp:coreProperties>
</file>