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6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byli zgromadzeni, dopytywali Go: Panie,* czy w tym okresie przywrócisz królestwo Izraelowi?**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więc zszedłszy się pytali Go mówiąc: "Panie, czy w czasie tym z powrotem ustanawiasz królestwo Izraelowi?"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zszedłszy się pytali Go mówiąc Panie czy w czasie tym przywracasz królestwo Izraelowi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więc zgromadził, zapytali Go: Panie, czy w tym okresie przywrócisz Izraelowi królestwo do jego dawnej świetności?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zebrani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oni zszedłszy się, pytali go, mówiąc: Panie! izali w tym czasie naprawisz królestwo Izraelskie?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którzy się byli zeszli, pytali go, mówiąc: Panie, zali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Zapytywali Go zebrani: Panie, czy w tym czasie przywrócisz królestwo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tedy się zeszli, pytali go, mówiąc: Panie, czy w tym czasie odbudujesz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byli zgromadzeni, pytali Go: Panie, czy w tym czasie przywrócisz królestwo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zebrani pytali Go: „Panie, czy teraz na nowo przywrócisz królestwo Izraela?”.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się zebrali, zapytali Go mówiąc: „Panie, czy to właśnie teraz przywrócisz królestwo Izraelowi?”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się spotkali, zapytali Jezusa: - Panie, czy już teraz przywrócisz Izraelowi królestwo?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 ludzie pytali Go więc: ʼPanie, czy w tym czasie przywrócisz królestwo Izraelowi?ʼ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зійшлися та й питали його, кажучи: Господи, чи не тепер ти відновиш царство Ізраїля?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kiedy oni się zeszli, pytali go, mówiąc: Panie, czy w tym czasie przywrócisz królestwo Israelowi?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razem, zapytali Go: "Panie, czy teraz przywrócisz niezawisłość Israelowi?"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zatem zgromadzili, zaczęli go pytać: ”Panie, czy w tym czasie przywracasz królestwo Izraelowi?”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razem, gdy spotkali się z Jezusem, zapytali Go: —Panie, czy teraz wyzwolisz Izrael i przywrócić nasze królestwo?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Panie, κύριε, wskazuje na Boskość Jezusa, zob. &lt;x&gt;510 19:5&lt;/x&gt;, 10;&lt;x&gt;510 7:59&lt;/x&gt;.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Żydzi  pojmowali  królestwo  w  kategoriach politycznych; oczekiwali, że Mesjasz doprowadzi do odnowy Królestwa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17:11&lt;/x&gt;; &lt;x&gt;470 19:28&lt;/x&gt;; &lt;x&gt;490 24:21&lt;/x&gt;;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2024-04-27T03:51:08Z</dcterms:modified>
</cp:coreProperties>
</file>