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się zbliżał, Korneliusz wyszedł mu naprzeciw i w pokłonie upadł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Piotr wchodził, Korneliusz wyszedł mu naprzeciw, padł mu do nóg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wchodził Piotr, zabieżawszy mu Kornelijusz, przypadł do nóg jego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wszedł Piotr, wyszedł przeciw niemu Korneliusz i przypadszy do nóg jego, 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padł mu do stóp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wejść, Korneliusz wyszedł mu naprzeciw, padł do nóg jego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upadł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wchodził, Korneliusz wyszedł mu na spotkanie. Upadł mu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zbliżał, Korneliusz wyszedł mu naprzeciw, padł do stóp i zaczął bić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się zbliżał, Korneliusz wyszedł mu naprzeciw i padł do nóg w kornym 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 do domu Korneliusza, ten wyszedł mu naprzeciw, upadł do nóg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увійшов Петро, зустрів його Корнилій - упав до ніг,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Piotr wszedł, wydarzyło się, że gdy Korneliusz się z nim spotkał, oddał mu cześć przypadając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Kefa wszedł do jego domu, Korneliusz wyszedł mu naprzeciw i 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wchodził, Korneliusz wyszedł mu na spotkanie. przypadł do jego stóp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 do jego domu, wyszedł mu na spotkanie i padł mu do nóg, oddając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2024-05-11T10:30:56Z</dcterms:modified>
</cp:coreProperties>
</file>