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21"/>
        <w:gridCol w:w="59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jesteśmy świadkowie wszystkiego co uczynił w zarówno krainie Judejczyków i w Jeruzalem którego zabili powiesiwszy na drzewie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jesteśmy świadkami* wszystkiego, co uczynił w okręgu Żydów i w Jerozolimie. Jego też zabili,** zawieszając na drzewie.***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świadkami wszystkiego, co* uczynił w krainie Judejczyków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Jeruzalem; którego i zgładzili, zawiesiwszy na drzewie.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jesteśmy świadkowie wszystkiego co uczynił w zarówno krainie Judejczyków i w Jeruzalem którego zabili powiesiwszy na drzewie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jesteśmy świadkami tego wszystkiego, co uczynił na terenach zamieszkałych przez Żydów i w Jerozolimie. Jego też zawiesili na krzyżu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 ten sposób 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jesteśmy świadkami tego wszystkiego, co czynił w ziemi judzkiej i w Jerozolimie. Jego to zabili, zawiesiwszy na drzewie.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myśmy świadkami wszystkiego tego, co czynił w krainie Judzkiej i w Jeruzalemie, którego zabili, zawiesiwszy na drzewie.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jesteśmy świadkami wszytkiego, co czynił w krainie Żydowskiej i w Jeruzalem. Którego zabili, zawiesiwszy na drzewie,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jesteśmy świadkami wszystkiego, co zdziałał w ziemi żydowskiej i w Jeruzalem. Jego to zabili, zawiesiwszy na drzewie.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jesteśmy świadkami tego wszystkiego, co uczynił w ziemi żydowskiej i w Jerozolimie; jego to zabili, zawiesiwszy na drzewie.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jesteśmy świadkami wszystkiego, co uczynił w ziemi żydowskiej i w Jeruzalem. Jego to zgładzili przez ukrzyżowanie.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jesteśmy świadkami wszystkiego, czego dokonał na ziemi żydowskiej i w Jeruzalem. Jego to zabili, wieszając na drzewie.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my jesteśmy świadkami wszystkiego, co uczynił w kraju Żydów i w Jeruzalem. Jego właśnie zabili, zawieszając na drzewie.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jesteśmy świadkami tego wszystkiego, czego on dokonał na ziemi żydowskiej i w Jerozolimie, gdzie go na koniec zabili przez ukrzyżowanie.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jesteśmy świadkami tego wszystkiego, czego dokonał w całej ziemi żydowskiej i w Jerozolimie; Jego to zabili, zawiesiwszy na drzewie.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ми є свідками всього, що він зробив у околиці Юдеї і в Єрусалимі. Його вбили, повісивши на дереві,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jesteśmy świadkami wszystkiego, co uczynił w judzkiej krainie oraz w Jerozolimie. Świadkami Jezusa, którego zabili, gdy zawiesili na drewnie.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nas, to jesteśmy świadkami wszystkiego, co On czynił, i na obszarze J'hudy, i w Jeruszalaim. Zgładzili Go, powiesiwszy Go na palu,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jesteśmy świadkami wszystkiego, co uczynił zarówno w krainie Żydów, jak i w Jerozolimie: zgładzili go jednak przez zawieszenie na palu.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My, apostołowie, jesteśmy naocznymi świadkami tego wszystkiego, co uczynił w Judei i w Jerozolimie, gdzie Go zabito przez ukrzyżowanie.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1:8&lt;/x&gt;; &lt;x&gt;510 10:41&lt;/x&gt;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21:22&lt;/x&gt;; &lt;x&gt;510 5:30&lt;/x&gt;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2:23&lt;/x&gt;; &lt;x&gt;510 3:15&lt;/x&gt;; &lt;x&gt;510 7:52&lt;/x&gt;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liczba mnoga.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2024-05-12T04:12:52Z</dcterms:modified>
</cp:coreProperties>
</file>