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6"/>
        <w:gridCol w:w="4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zacząć mi mówić spadł Duch Święty na nich tak jak i na nas na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zacząłem mówić, zstąpił na nich Duch Święty,* tak jak na nas na początku.**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zacząć ja* mówić spadł Duch Święty na nich jak właśnie i na nas na początku.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zacząć mi mówić spadł Duch Święty na nich tak, jak i na nas na początku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kiedy zaś ja zacząłem.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2024-05-07T23:55:39Z</dcterms:modified>
</cp:coreProperties>
</file>