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Zapewniał im też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przez około czterysta pięćdziesiąt lat 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około czterysta i pięćdziesiąt lat dawał im sędziów,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po czterech set i piącidziesiąt lat, a potym dał Sędzie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czterystu pięćdziesięciu latach. A 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A 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czterystu pięćdziesięciu latach. 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A potem dawał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mniej więcej czterysta pięćdziesiąt lat. Potem wyznaczał im sędziów aż do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trwało około czterystu pięćdziesięciu lat; Bóg wyznaczał im sędziów aż do czasów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im na własność ich ziemię; następnie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майже по чотириста п'ятдесятьох роках. І після цього дав суддів - до пророка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wśród tych prawie czterystu pięćdziesięciu lat dawał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Potem dał im sędziów, aż do proroka Sz'mu'ela.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 okresie mniej więcej Czterystu pięćdziesięciu lat. ”A 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około czterysta pięćdziesiąt lat. Następnie dawał im przywódców, aż do czasów proroka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2024-05-06T18:09:34Z</dcterms:modified>
</cp:coreProperties>
</file>