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7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wielkim głosem powstań na stopy twoje proste i skoczył i chodził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donośnym głosem: Stań prosto na swe nogi! Wówczas zerwał się – i zaczął chodzić.*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wielkim głosem: "Podnieś się na nogi twe wyprostowany". I skoczył i chodził.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wielkim głosem powstań na stopy twoje proste i skoczył i chodził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35:6&lt;/x&gt;; &lt;x&gt;510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2024-05-06T08:52:50Z</dcterms:modified>
</cp:coreProperties>
</file>