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3270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tych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bracia z Listry i Ikonium wystawili dobre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był poświadczany przez (tych) w Listrze i Ikonium braci.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(tych) w Listrze i Ikonium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1:5&lt;/x&gt;; &lt;x&gt;620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"Tymoteusz".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2024-04-26T17:09:52Z</dcterms:modified>
</cp:coreProperties>
</file>