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6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doprowadziwszy ich do dowódców strażników powiedzieli ci ludzie niepokoją nasze miasto Judejczycy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wprowadzili ich przed pretorów* ** i powiedzieli: Ci oto ludzie bardzo niepokoją nasze miasto,*** będąc Żydami,****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doprowadziwszy ich (do) komendantów, powiedzieli: "Ci ludzie niepokoją nasze miasto, Judejczykami będąc,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doprowadziwszy ich (do) dowódców strażników powiedzieli ci ludzie niepokoją nasze miasto Judejczycy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wprowadzili ich przed pretorów i wnieśli skargę: Ci oto ludzie, a są oni Żydami, bardzo niepokoją nasze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Stawili ich przed pretorami i powiedzieli: Ci ludzie, którzy są Żydami, sieją zamęt w naszym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stawiwszy je przed hetmany, rzekli: Ci ludzie czynią zamieszanie w mieście naszem, będąc Żydami: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podawszy je urzędowi, rzekli: Ci ludzie niepokój czynią w mieście naszym, gdyż są Żydowie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stawili przed pretorami i powiedzieli: Ci ludzie sieją niepokój w naszym mieście. Są Żydami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stawiwszy ich przed pretorów, rzekli: Ci oto ludzie, którzy są Żydami, zakłócają spokój w naszym mieście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doprowadzili ich przed strategów, powiedzieli: Ci ludzie, którzy są Żydami, sieją niepokój w naszym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ich do dowódców straży i oskarżyli: „Ci ludzie wywołują niepokój w naszym mieście. Są Żydami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doprowadzeniu ich przed sprawujących władzę powiedzieli: „Ci ludzie, będący Żydami, powodują zamieszki w naszym mieście.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doprowadzili przed dowódców straży pod takim zarzutem: - Ci ludzie są Żydami i sieją niepokój w naszym mieście.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stawili przed strategów, powiedzieli: ʼCi ludzie są Żydami i wywołują zamieszanie w naszym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повівши їх до воєвод, сказали: Ці люди, будучи юдеями, бунтують наше місто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przyprowadzeniu ich przed urzędników, powiedzieli: Ci ludzie, będąc Żydami, niepokoją nasze miasto,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Przyprowadziwszy ich do sędziów, powiedzieli: "Ludzie ci powodują mnóstwo kłopotów w mieście, bo są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zaprowadziwszy ich do urzędników miejskich, powiedzieli: ”Ci ludzie wywołują w naszym mieście wielkie poruszenie, są bowiem Żydami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postawili ich przed sędziami i powiedzieli: —Ci ludzie zakłócają porządek publiczny w naszym mieście!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Pretor, στρατηγός, urzędnik rzym. sprawujący tzw. władzę mniejszą. Pod nieobecność konsulów przejmował on najwyższą władzę w mieście.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18:17&lt;/x&gt;; &lt;x&gt;510 17:6&lt;/x&gt;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Odwołanie się do narodowości łączyło się z dekretem Klaudiusza nakazującym Żydom opuszczenie Rzymu (&lt;x&gt;510 18:2&lt;/x&gt;). Paweł był zatem w Filippi w 49 lub 50 r. Rzymianie bywali niechętni Żydom; &lt;x&gt;510 16:20&lt;/x&gt;L.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2024-04-25T13:46:58Z</dcterms:modified>
</cp:coreProperties>
</file>