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75"/>
        <w:gridCol w:w="55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Oznajmili zaś dowódcom straży trzymający rózgę wypowiedzi te i przestraszyli się usłyszawszy że Rzymianie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Siepacze donieśli pretorom te słowa. A ci, gdy usłyszeli, że są Rzymianami, przestraszyli się.*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Oznajmili zaś komendantom trzymający rózgę* słowa te. Zaczęli bać się zaś usłyszawszy, że Rzymianami są.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Oznajmili zaś dowódcom straży trzymający rózgę wypowiedzi te i przestraszyli się usłyszawszy że Rzymianie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Straż doniosła pretorom te słowa. A ci, gdy usłyszeli, że mają do czynienia z Rzymianami, przestraszyli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Słudzy miejscy przekazali te słowa pretorom. A gdy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usłyszeli, że są Rzymianami, przestraszyli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powiedzieli hetmanom słudzy miejscy te słowa. I zlękli się, usłyszawszy, że byli Rzymianie,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oznajmili urzędowi ceklarze te słowa. I bali się, usłyszawszy, że Rzymianie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Liktorzy oznajmili te słowa pretorom. Ci przestraszyli się, usłyszawszy, że [tamci] są Rzymianami.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Pachołkowie zaś donieśli pretorom te słowa. A ci gdy usłyszeli, że są Rzymianami, zlękli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Liktorzy przekazali te słowa strategom. Ci, gdy usłyszeli, że są Rzymianami, przestraszyli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Urzędnicy powtórzyli te słowa dowódcom. Wtedy ci przerazili się, słysząc, że to są Rzymianie.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Posterunkowi przekazali te słowa sprawującym władzę. Przestraszyli się słysząc, że tamci są Rzymianami.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Liktorowie powtórzyli wszystko dowódcom, a oni się zlękli, gdy usłyszeli, że to są Rzymianie.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Liktorzy donieśli o tym strategom. Gdy ci się dowiedzieli, że to są obywatele rzymscy, wystraszyli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Паличники сповістили воєводам ці слова. Ті налякалися, почувши, що вони римляни,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woźni przekazali te słowa urzędnikom. Zatem się wystraszyli, gdy usłyszeli, że są Rzymianami.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Pachołkowie powtórzyli te słowa sędziom, ci zaś wystraszyli się, słysząc, że Sza'ul i Sila to obywatele rzymscy.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liktorzy przekazali te wypowiedzi urzędnikom miejskim. Ci się przestraszyli, usłyszawszy, że owi mężowie są Rzymianami.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przekazali tę odpowiedź sędziom. Ci zaś przestraszyli się, słysząc, że apostołowie mają rzymskie obywatelstwo.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22:29&lt;/x&gt;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liktorach rzymskich.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2024-04-27T08:01:20Z</dcterms:modified>
</cp:coreProperties>
</file>