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z 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poprosili ich, i wyprowadziwszy prosili odejść* z miasta.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(z)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8:34&lt;/x&gt;; &lt;x&gt;480 5:17&lt;/x&gt;; &lt;x&gt;490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2024-04-27T09:24:14Z</dcterms:modified>
</cp:coreProperties>
</file>