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w 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zatem rzeczywiście utwierdzały się w wierze* i z każdym dniem rosły w liczbę.**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(społeczności) wywołanych były utwierdzane wiarą i obfitowały liczbą co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(w) wierze i obfitowały liczbą co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15:23-29&lt;/x&gt;; &lt;x&gt;510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2024-04-19T09:05:34Z</dcterms:modified>
</cp:coreProperties>
</file>