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(go) aż do Aten,* wzięli polecenie dla Sylasa i Tymoteusza,** aby czym prędzej przyszli do niego –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sprowadzający* Pawła poprowadzili aż do Aten. I wziąwszy przykazanie do Sylasa i Tymoteusza, aby jak najszybciej przyszli** do niego, wychodzili.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Trudno orzec, jak Paweł dotarł do Aten; droga morska z Dium l. Pydny mierzyła ok. 25 km, lądowa – 550 km, lecz może wybrał ją dla zmylenia Żydów. Paweł mógł liczyć na to, że spędzi w Macedonii więcej niż pół roku. Sylas i Tymoteusz zostali, by ją kontynuować. Być może Paweł miał nadzieję na rychły powrót (&lt;x&gt;590 1:7-8&lt;/x&gt;).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Wskazuje na ruch w dół zgodnie ze starożytną konwencją o odchodzeniu od swej miejscowości.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2024-04-28T01:01:09Z</dcterms:modified>
</cp:coreProperties>
</file>