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szukać Pana jeśli zatem rzeczywiście oby dotknęli Go i oby znaleźli i rzeczywiście nie daleko od jednego każdego z nas będącego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szukały Boga,* czy Go może nie wyczują i nie odkryją, chociaż nie jest On daleki od każdego z nas.**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szukać Boga, oby mianowicie oczywiście wymacali* Go i znaleźli, i oczywiście nie daleko od jednego każdego** (z) nas będącego.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szukać Pana jeśli zatem rzeczywiście oby dotknęli Go i oby znaleźli i rzeczywiście nie daleko od jednego każdego (z) nas będącego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4:29&lt;/x&gt;; &lt;x&gt;220 23:3&lt;/x&gt;; &lt;x&gt;290 55:6&lt;/x&gt;; &lt;x&gt;510 15:17&lt;/x&gt;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4:7&lt;/x&gt;; &lt;x&gt;230 145:18&lt;/x&gt;; &lt;x&gt;300 23:23&lt;/x&gt;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wyrażający życzenie, "wymacali" - o namacalnym, fizycznym dotknięciu, co według myśli natchnionego Autora, jest możliwe dzięki stworzonym przez Boga rzeczom.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"od każdego jednego".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2024-04-28T07:13:00Z</dcterms:modified>
</cp:coreProperties>
</file>