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 Bóg wzywa teraz wszędzie wszystkich ludzi, aby się opamiętali,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wprawdzie pomijał czasy tej nieświadomości,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nakazuje wszędzie wszystkim ludziom pokutować;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tedy przeglądał Bóg czasom tej niewiadomości, ale teraz oznajmuje ludziom wszystkim wszędy, aby pokutowali;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czasyć tej niewiadomości przeglądając Bóg, teraz oznajmuje ludziom, aby wszyscy wszędy pokutowali,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biorąc pod uwagę czasów nieświadomości, wzywa Bóg teraz wszędzie i wszystkich ludzi do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wprawdzie puszczał płazem czasy niewiedzy, teraz jednak wzywa wszędzie wszystkich ludzi, aby się upamiętali,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przeto na czasy nieświadomości, Bóg wzywa teraz wszędzie i wszystkich ludzi, aby się nawracali,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dotychczasową niewiedzę, Bóg wzywa teraz ludzi, aby wszyscy i wszędzie się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patrzący poza czasy niewiedzy wzywa teraz w każdym miejscu wszystkich ludzi, by się nawracali,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dotychczas okazywał pobłażliwość wobec tej nieświadomości, ale teraz wzywa wszystkich ludzi, aby zmienili swój sposób pojmowania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okres nieznajomości Boga, wzywa On teraz wszędzie wszystkich ludzi, aby się nawrócili;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Бог, незважаючи на часи незнання, тепер наказує всім людям скрізь покаятися,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Bóg nie zwracając uwagi na czasy niewiedzy, teraz przekazuje wszystkim ludziom, by wszędzie okazywać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Bóg patrzył przez palce na taką niewiedzę, lecz teraz nakazuje wszystkim ludom na każdym miejscu, aby zwracały się do Niego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Bóg nie zważał na czasy takiej niewiedzy, lecz teraz mówi ludziom, żeby wszyscy wszędzie okazali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dotychczas znosił ludzką niewiedzę, ale teraz wzywa wszystkich do opamiętania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2024-04-27T21:59:35Z</dcterms:modified>
</cp:coreProperties>
</file>