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9"/>
        <w:gridCol w:w="397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 wyszedł ze środka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Paweł opuścił ich grono.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z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ich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ich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 odszedł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opuścił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Paweł odszedł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Павло вийшов з-поміж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z ich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opuścił więc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odszedł spośród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opuścił Areopag.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2024-04-28T11:08:12Z</dcterms:modified>
</cp:coreProperties>
</file>