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z rynkowych jakichś mężów niegodziwych i uczyniwszy tłum robili zgiełk w 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powodowani zazdrością,* dobrali sobie niektórych niegodziwych mężczyzn spośród próżnujących na rynku,** wywołali zbiegowisko, wzburzyli miasto, naszli dom Jazona*** i próbowali wyprowadzić ich przed lud.****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Pozazdrościwszy zaś Judejczycy i dobrawszy (z) rynkowych* mężów jakichś niegodziwych, i uczyniwszy tłum, wprawiali w zamęt miasto, i stanąwszy obok domu Jazona, szukali ich, (aby) poprowadzić naprzód do ludu.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Pozazdrościwszy zaś którzy nie okazują posłuszeństwa Judejczycy i dobrawszy (z) rynkowych jakichś mężów niegodziwych i uczyniwszy tłum robili zgiełk (w) mieście stanąwszy obok także domu Jazona szukali ich przyprowadzić do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wywołało zazdrość u Żydów. Dobrali więc sobie paru niegodziwców spośród próżnujących na rynku mężczyzn, wywołali zbiegowisko, podburzyli miasto, naszli dom Jazona i próbowali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Żydzi, którzy nie uwierzyli, zdjęci zazdrością, dobrali sobie niektórych niegodziwych próżniaków, a kiedy zebrali dużą grupę, podburzyli miasto. Naszli dom Jazona i szukali ich, aby wyprowadzić ich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którzy nie uwierzyli, zdjęci zazdrością, przywziąwszy do siebie niektórych lekkomyślnych i złych mężów, a zebrawszy kupę uczynili rozruch w mieście, a naszedłszy na dom Jazona, szukali ich, aby ich wywiedli przed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Żydowie, wzruszeni zazdrością i nabrawszy z sobą z pospólstwa złych niektórych ludzi, i rozruch uczyniwszy, wzburzyli miasto, a naszedszy na dom Jazonów, szukali ich, aby je wywiedli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Żydzi, dobrawszy sobie jakieś szumowiny z rynku,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Żydzi, powodowani zazdrością, dobrawszy sobie z pospólstwa różnych niegodziwych ludzi, wywołali zbiegowisko i wzburzyli miasto, a naszedłszy dom Jazona, usiłowali stawić ich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zazdrośni Żydzi dobrali sobie z rynku jakichś niegodziwych ludzi, wywołali zbiegowisko, podburzyli miasto, naszli dom Jazona i szukali ich, aby stawić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zawistni Żydzi, dobierając sobie ulicznych awanturników, wywołali w mieście niepokoje i zbiegowisko. Przyszli pod dom Jazona, szukając ich, żeby ich wydać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jednak unieśli się zawiścią, dobrali z agory jakichś zepsutych ludzi i wywołując zbiegowisko, poruszyli miasto. Przybyli pod dom Jazona z zamiarem wyprowadzenia ich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fanatycy żydowscy przy pomocy awanturników z ulicy, wywołali niepokoje w mieście i zrobili najście na dom Jazona w poszukiwaniu Pawła i Sylasa, aby ich wywlec przed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Powodowani zazdrością Żydzi namówili ludzi z mętów społecznych, wywołując zbiegowisko i zamieszanie w mieście. Napadli na dom Jazona, usiłując stawić ich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позаздрили і, зібравши з площ якихось негідних людей, учинили заколот, бунтували в місті. Прийшовши до хати Ясона, шукали їх, щоб вивести до натовпу,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niewierzący Żydzi pozazdrościli im, zabrali ze sobą jakichś rynkowych próżniaków mężów niegodziwych, oraz wszczęli rozruchy, niepokojąc miasto. Nadto ich szukali, stojąc obok domu Jazona, aby ich przyprowadzić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niewierzących Żydów ogarnęła zazdrość, pozbierali więc jakichś bandziorów spośród hałastry włóczącej się po rynku, zgromadzili tłum i wszczęli rozruchy w mieście. Napadli na dom Jazona, licząc na to, że wyciągną Sza'ula i Silę do motłochu.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Żydzi, uniósłszy się zazdrością, dobrali sobie pewnych niegodziwych mężczyzn spośród próżniaków z rynku, zwołali motłoch i poczęli w mieście wywoływać rozruchy. A napadłszy na dom Jazona, usiłowali przywieść ich przed pospólstwo.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żydowscy przywódcy, kierowani zazdrością, namówili kilku awanturników, aby wywołali zbiegowisko i wszczęli w mieście rozruchy. Otoczyli oni dom Jazona i szukali apostołów, chcąc ich postawić przed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5:17&lt;/x&gt;; &lt;x&gt;510 13:45&lt;/x&gt;; &lt;x&gt;590 2:14&lt;/x&gt;;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&lt;x&gt;470 20:4&lt;/x&gt; oraz &lt;x&gt;600 3:10-15&lt;/x&gt;.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&lt;x&gt;590 2:3-10&lt;/x&gt;.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ludziach stale przebywających na rynku.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2024-04-27T21:56:35Z</dcterms:modified>
</cp:coreProperties>
</file>