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3371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tego, tłum i przełożeni miasta zaniepokoili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Zmącili zaś tłum i przywódców miasta słuchających tego*.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zaś tłum i przełożonych miasta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2024-04-28T15:18:12Z</dcterms:modified>
</cp:coreProperties>
</file>