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dość dużo od Jazona i pozostałych 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wzięciu poręczenia* od Jazona i pozostałych, zwolnili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dość dużo od Jazona i pozostałych, uwolnili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dość dużo od Jazona i pozostałych 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jednak kaucję od Jazona oraz pozostałych i 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wzięciu poręczenia od Jazona i innych wypuścili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wziąwszy słuszną sprawę od Jazona i od innych, 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słuszną sprawę od Jazona i od innych, 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wzięciu poręki od Jazona i innych, 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otrzymawszy od Jazona i pozostałych odpowiednie zabezpieczenie, 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uzyskaniu jednak poręczenia od Jazona i innych, 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Jazon oraz inni poręczyli za nich. Dlatego ich uwolniono.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 wzięciu kaucji od Jazona i pozostałych wypuścili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Jazon i jego bracia zostali jednak wypuszczeni za kaucją.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Jazon i inni wzięli za nich odpowiedzialność, 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взявши поруку від Ясона та інших, відпустили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wzięli wystarczająco od Jazona i innych, oraz ich 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dopiero gdy Jazon i pozostali zostawili zabezpieczenie, wtedy ich 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dopiero po przyjęciu od Jazona i innych wystarczającego zabezpieczenia pozwolili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Ostatecznie jednak zwolnili ich, ale dopiero po otrzymaniu sporej kaucji od Jazona i pozostałych.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poręczenia, ἱκανός, l. kaucji.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uzgodniono, że Jazon dopilnuje, by Paweł i Sylas nie wrócili już do miasta, por. &lt;x&gt;590 2:17-18&lt;/x&gt;.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2024-04-28T15:33:27Z</dcterms:modified>
</cp:coreProperties>
</file>