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zgodnie z potęgą Pana, Słowo rozprzestrzeniało się i umacniało.*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 sile Pana słowo wzrastało i było silne.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stosownie do potęgi Pana, Słowo krzewiło się i umacniało.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Pańskie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Boże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rosło w potęgę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potężnie rosło, umacniało się i rozpowszechniało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mocą Pana słowo rozszerzało się i utwierdzało.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dzięki mocy Pana słowo rozszerzało się i umacniało.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takich okolicznościach Słowo naszego Pana szerzyło się i umacniało coraz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dzięki pomocy Pana, rozszerzała się i umacniała Jego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сильно Господнє слово росло та зміцнювалося.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wzrastało na sile oraz miało moc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nadal z mocą wzrastały wpływy orędzia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słowo Pana potężnie rosło i zyskiwało przewagę.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ten pokazuje jak bardzo rozszerzał się wpływ słowa Bożego i jak potężnie było jego oddziaływanie na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Prócz  Pawła  w  Efezie  działali:  Tymoteusz, apostoł Jan, Polikarp i Ireneusz.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&lt;x&gt;510 6:7&lt;/x&gt;; &lt;x&gt;510 12:24&lt;/x&gt;;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2024-05-04T21:38:51Z</dcterms:modified>
</cp:coreProperties>
</file>