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30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chodzi o to, co zapowiedział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zostało przepowiedziane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jest ono, co przepowiedziano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jest, co rzeczono jest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to, co 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tutaj jest to, co było zapowiedziane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zapowiedź proroka Joela.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to, o czym jest powiedziane przez proroka Joela: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spełnia się właśnie to, co przepowiedział prorok Joel: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właśnie spełnia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те, що передрік пророк Йоіл: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to, co zapowiedziano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 tym właśnie 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właśnie to zostało 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widzicie, zostało przed wiekami zapowiedziane przez proroka Joela: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2024-04-29T03:59:00Z</dcterms:modified>
</cp:coreProperties>
</file>