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dniach ostatecznych* ** – mówi Bóg – że wyleję z mego Ducha*** **** na wszelkie ciało***** i prorokować będą wasi synowie i wasze córki,****** i wasi młodzieńcy oglądać będą widzenia,******* i wasi starcy śnić będą sny;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w ostatnich dniach, mówi Bóg, wyleję z Ducha mego na każde ciało i prorokować będą synowie wasi i córki wasze. I młodzieńcy wasi widzenia widzieć będą, i starsi wasi snami śnić będą;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ostatnich dniach mówi Bóg wyleję z Ducha mojego na każde ciało i będą prorokować synowie wasi i córki wasze i młodzieńcy wasi widzenia zobaczą i starsi wasi snami zostaną snom 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Dni ostateczne : okres między Pięćdziesiątnicą a powrotem Chrystusa; &lt;x&gt;510 2:17&lt;/x&gt;L.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2:2&lt;/x&gt;; &lt;x&gt;360 3:1&lt;/x&gt;; &lt;x&gt;650 1:1-2&lt;/x&gt;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mego Ducha : (1) różne przejawy Ducha (1Kor 12-14); (2) mego Ducha, hbr. </w:t>
      </w:r>
      <w:r>
        <w:rPr>
          <w:rtl/>
        </w:rPr>
        <w:t>אֶת־רּוחִי</w:t>
      </w:r>
      <w:r>
        <w:rPr>
          <w:rtl w:val="0"/>
        </w:rPr>
        <w:t xml:space="preserve"> , bez sugerowania częściowości, jak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32:15&lt;/x&gt;; &lt;x&gt;290 44:3&lt;/x&gt;; &lt;x&gt;330 36:27&lt;/x&gt;; &lt;x&gt;450 12:10&lt;/x&gt;; &lt;x&gt;500 7:37-39&lt;/x&gt;; &lt;x&gt;510 2:33&lt;/x&gt;; &lt;x&gt;510 10:45&lt;/x&gt;; &lt;x&gt;520 5:5&lt;/x&gt;; &lt;x&gt;630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 napełnienie Duchem było udziałem powołanych do przywództwa.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21:9&lt;/x&gt;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10:3&lt;/x&gt;; &lt;x&gt;510 16:10&lt;/x&gt;; &lt;x&gt;540 12:1-2&lt;/x&gt;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2024-04-29T00:39:30Z</dcterms:modified>
</cp:coreProperties>
</file>