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twych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Twoich wrogów jak podnóżek położę pod stopy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zasiądź u mego boku, dopóki swoich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nieprzyjaciół twoich położę jako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покладу твоїх ворогів під твої ноги!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 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2024-04-28T23:53:47Z</dcterms:modified>
</cp:coreProperties>
</file>