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podnóżkiem Twoich stóp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położę nieprzyjaciół twych (jako) podnóżek nóg twych».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2024-04-29T04:47:01Z</dcterms:modified>
</cp:coreProperties>
</file>