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0"/>
        <w:gridCol w:w="5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trybun uwolnił młodzieńca nakazawszy nikomu ujawnić że te objawiłeś względem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Chiliarcha zatem odesłał młodzieńca i polecił: Przed nikim się nie wygadaj, że mi te rzeczy wyjawiłeś.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tysiącznik uwolnił młodzieńca, nakazawszy, (by) nikomu wygadać*, że to** uczyniłeś widzialnym*** względem mnie****.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trybun uwolnił młodzieńca nakazawszy nikomu ujawnić że te objawiłeś względem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zatem odesłał młodzieńca i polecił: Przed nikim się nie zdradź, że mi to wyjawiłeś.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dowódca odesłał młodzieńca, przykazując, aby nikomu nie mówił, że go o tym powiadomił.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hetman odprawił onego młodzieńca, przykazawszy mu, aby tego przed nikim nie powiadał, iż mu to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Tysiącznik tedy odprawił młodzieńca, rozkazując, aby przed żadnym nie powiadał, że mu to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trybun odprawił młodzieńca: Nie mów nikomu – nakazał mu – że mi o tym doniosłeś.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dowódca odprawił młodzieńca i przykazał mu, żeby nikomu nie mówił, iż go o tym powiadomił.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trybun odprawił młodzieńca i przykazał mu: Nie mów nikomu, że mnie o tym powiadomiłeś.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dowódca odprawił młodzieńca: „Nie mów tylko nikomu - upomniał go - że mnie o tym powiadomiłeś”.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Dowódca odprawił młodzieńca i nakazał mu: „Nikomu nie mów, że mi o tym doniosłeś”.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dowódca pozwolił mu odejść, ale powiedział: - Nie mów nikomu, że powiadomiłeś mnie o 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Odchodzącemu chłopcu trybun przykazał, aby nikomu nie mówił, że go o tym powiadomił.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тисяцький відпустив юнака, наказавши нікому не розповідати, що це ти мені об'явив.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tysiącznik odesłał młodzieńca, rozkazując, aby nikomu nie wygadał, że to wobec niego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Trybun puścił młodzieńca, przestrzegając go: "Nikomu nie mów, żeś mi o tym doniósł".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wojskowy pozwolił więc odejść młodzieńcowi, rozkazawszy mu: ”Nie wygadaj nikomu, żeś mi to wyjawił”.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mów nikomu, że mi o tym powiedziałeś—ostrzegł go dowódca i wypuścił.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"wygadać" - z domyślnym "on" - składniej: "by nikomu nie wygadał".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liczba mnoga.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ujawniłeś.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2024-04-29T10:54:58Z</dcterms:modified>
</cp:coreProperties>
</file>