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wszedłszy do Cezarei i podawszy list namiestnikowi stawili obok i Pawła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przybyli do Cezarei,* oddali list namiestnikowi i dostawili mu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wszedłszy do Cezarei i podawszy list dowódcy*, postawili przy i Pawła jemu.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wszedłszy do Cezarei i podawszy list namiestnikowi stawili obok i Pawła 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rzadcy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2024-04-29T13:08:56Z</dcterms:modified>
</cp:coreProperties>
</file>