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Jerozolimy,* aby złożyć pokłon (Bogu).**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możesz) ty poznać, że nie liczniejsze są mi dni (niż) dwanaście, od którego* wstąpiłem, (aby pokłonić się)**,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2024-04-28T23:58:26Z</dcterms:modified>
</cp:coreProperties>
</file>